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-777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2024-003227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Шаталова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Шаталов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Шаталов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Шаталова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Шаталова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40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Шаталова Д.А.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Шаталова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Шаталова </w:t>
      </w:r>
      <w:r>
        <w:rPr>
          <w:rStyle w:val="cat-UserDefinedgrp-41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2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0412365400675007772420169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3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UserDefinedgrp-43rplc-52">
    <w:name w:val="cat-UserDefined grp-43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